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F1E10B" w14:textId="77777777" w:rsidR="0026487D" w:rsidRPr="00804C6B" w:rsidRDefault="00804C6B">
      <w:pPr>
        <w:pStyle w:val="Heading1"/>
        <w:jc w:val="center"/>
        <w:rPr>
          <w:rFonts w:ascii="Arial" w:eastAsia="Arial" w:hAnsi="Arial" w:cs="Arial"/>
          <w:color w:val="000090"/>
          <w:sz w:val="26"/>
          <w:szCs w:val="26"/>
        </w:rPr>
      </w:pPr>
      <w:r>
        <w:rPr>
          <w:noProof/>
        </w:rPr>
        <w:pict w14:anchorId="37F10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6" type="#_x0000_t75" alt="Description: Color EED" style="position:absolute;left:0;text-align:left;margin-left:-26.7pt;margin-top:-44.35pt;width:99.45pt;height:87.35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62 0 -162 21227 21600 21227 21600 0 -162 0">
            <v:imagedata r:id="rId7" o:title="Color EED"/>
            <w10:wrap type="tight"/>
          </v:shape>
        </w:pict>
      </w:r>
      <w:r w:rsidR="0026487D" w:rsidRPr="00804C6B">
        <w:rPr>
          <w:rFonts w:ascii="Arial" w:eastAsia="Arial" w:hAnsi="Arial" w:cs="Arial"/>
          <w:color w:val="000090"/>
          <w:sz w:val="26"/>
          <w:szCs w:val="26"/>
        </w:rPr>
        <w:t>School-</w:t>
      </w:r>
      <w:r w:rsidRPr="00804C6B">
        <w:rPr>
          <w:rFonts w:ascii="Arial" w:eastAsia="Arial" w:hAnsi="Arial" w:cs="Arial"/>
          <w:color w:val="000090"/>
          <w:sz w:val="26"/>
          <w:szCs w:val="26"/>
        </w:rPr>
        <w:t>w</w:t>
      </w:r>
      <w:r w:rsidR="0026487D" w:rsidRPr="00804C6B">
        <w:rPr>
          <w:rFonts w:ascii="Arial" w:eastAsia="Arial" w:hAnsi="Arial" w:cs="Arial"/>
          <w:color w:val="000090"/>
          <w:sz w:val="26"/>
          <w:szCs w:val="26"/>
        </w:rPr>
        <w:t xml:space="preserve">ide </w:t>
      </w:r>
      <w:r w:rsidR="00EA6818" w:rsidRPr="00804C6B">
        <w:rPr>
          <w:rFonts w:ascii="Arial" w:eastAsia="Arial" w:hAnsi="Arial" w:cs="Arial"/>
          <w:color w:val="000090"/>
          <w:sz w:val="26"/>
          <w:szCs w:val="26"/>
        </w:rPr>
        <w:t xml:space="preserve">Positive Behavioral Supports </w:t>
      </w:r>
    </w:p>
    <w:p w14:paraId="5153435A" w14:textId="77777777" w:rsidR="00804C6B" w:rsidRDefault="00881786" w:rsidP="00804C6B">
      <w:pPr>
        <w:pStyle w:val="Heading1"/>
        <w:jc w:val="center"/>
        <w:rPr>
          <w:rFonts w:ascii="Arial" w:eastAsia="Arial" w:hAnsi="Arial" w:cs="Arial"/>
          <w:color w:val="000090"/>
          <w:sz w:val="26"/>
          <w:szCs w:val="26"/>
        </w:rPr>
      </w:pPr>
      <w:r>
        <w:rPr>
          <w:rFonts w:ascii="Arial" w:eastAsia="Arial" w:hAnsi="Arial" w:cs="Arial"/>
          <w:color w:val="000090"/>
          <w:sz w:val="26"/>
          <w:szCs w:val="26"/>
        </w:rPr>
        <w:t>School</w:t>
      </w:r>
      <w:r w:rsidR="00804C6B" w:rsidRPr="00804C6B">
        <w:rPr>
          <w:rFonts w:ascii="Arial" w:eastAsia="Arial" w:hAnsi="Arial" w:cs="Arial"/>
          <w:color w:val="000090"/>
          <w:sz w:val="26"/>
          <w:szCs w:val="26"/>
        </w:rPr>
        <w:t xml:space="preserve"> Leadership Readiness Checklist</w:t>
      </w:r>
    </w:p>
    <w:p w14:paraId="024BC42B" w14:textId="77777777" w:rsidR="00804C6B" w:rsidRPr="00804C6B" w:rsidRDefault="00804C6B" w:rsidP="00804C6B"/>
    <w:p w14:paraId="2FB14B63" w14:textId="77777777" w:rsidR="0026487D" w:rsidRPr="007C0AEA" w:rsidRDefault="0026487D">
      <w:pPr>
        <w:rPr>
          <w:rFonts w:eastAsia="Arial" w:cs="Arial"/>
          <w:color w:val="365F91"/>
          <w:szCs w:val="26"/>
        </w:rPr>
      </w:pPr>
    </w:p>
    <w:p w14:paraId="3FA5DD6C" w14:textId="77777777" w:rsidR="0026487D" w:rsidRPr="00804C6B" w:rsidRDefault="00804C6B">
      <w:pPr>
        <w:rPr>
          <w:sz w:val="22"/>
          <w:szCs w:val="22"/>
          <w:u w:val="single"/>
        </w:rPr>
      </w:pPr>
      <w:r>
        <w:rPr>
          <w:sz w:val="22"/>
          <w:szCs w:val="22"/>
        </w:rPr>
        <w:t>School ______________________________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 xml:space="preserve">: _______________________  School Contact Person: </w:t>
      </w:r>
      <w:r w:rsidRPr="007E3A9E">
        <w:rPr>
          <w:sz w:val="22"/>
          <w:szCs w:val="22"/>
        </w:rPr>
        <w:t>____________________________________</w:t>
      </w:r>
    </w:p>
    <w:p w14:paraId="592C5B83" w14:textId="77777777" w:rsidR="004C28CB" w:rsidRDefault="004C28CB" w:rsidP="004C28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*****</w:t>
      </w:r>
      <w:proofErr w:type="gramStart"/>
      <w:r>
        <w:rPr>
          <w:b/>
          <w:sz w:val="26"/>
          <w:szCs w:val="26"/>
          <w:u w:val="single"/>
        </w:rPr>
        <w:t>This document should be completed by the School Leadership Team</w:t>
      </w:r>
      <w:proofErr w:type="gramEnd"/>
      <w:r>
        <w:rPr>
          <w:b/>
          <w:sz w:val="26"/>
          <w:szCs w:val="26"/>
          <w:u w:val="single"/>
        </w:rPr>
        <w:t>*****</w:t>
      </w:r>
    </w:p>
    <w:p w14:paraId="15BFA448" w14:textId="77777777" w:rsidR="0026487D" w:rsidRPr="007C0AEA" w:rsidRDefault="0026487D">
      <w:pPr>
        <w:rPr>
          <w:szCs w:val="22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631"/>
        <w:gridCol w:w="5447"/>
      </w:tblGrid>
      <w:tr w:rsidR="004C28CB" w:rsidRPr="007C0AEA" w14:paraId="35EE928C" w14:textId="77777777" w:rsidTr="004C28CB">
        <w:trPr>
          <w:trHeight w:val="7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2303" w14:textId="77777777" w:rsidR="004C28CB" w:rsidRPr="007C0AEA" w:rsidRDefault="004C28CB" w:rsidP="009C285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Documentation</w:t>
            </w:r>
            <w:r w:rsidRPr="007C0A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complete?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2785" w14:textId="77777777" w:rsidR="004C28CB" w:rsidRPr="007C0AEA" w:rsidRDefault="004C28CB" w:rsidP="00EA6818">
            <w:pPr>
              <w:ind w:left="72"/>
              <w:jc w:val="center"/>
              <w:rPr>
                <w:rFonts w:ascii="Arial" w:hAnsi="Arial"/>
                <w:sz w:val="22"/>
              </w:rPr>
            </w:pPr>
            <w:r w:rsidRPr="007C0A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Items to complete prior to School-Wide PBS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Tier I </w:t>
            </w:r>
            <w:r w:rsidRPr="007C0A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</w:tcPr>
          <w:p w14:paraId="1992F5DB" w14:textId="77777777" w:rsidR="004C28CB" w:rsidRPr="007C0AEA" w:rsidRDefault="004C28CB" w:rsidP="009C2859">
            <w:pPr>
              <w:ind w:left="7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Next Steps/Action Plan</w:t>
            </w:r>
          </w:p>
        </w:tc>
      </w:tr>
      <w:tr w:rsidR="004C28CB" w:rsidRPr="003421F4" w14:paraId="2EDF9053" w14:textId="77777777" w:rsidTr="004C28CB">
        <w:trPr>
          <w:cantSplit/>
          <w:trHeight w:val="1582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E359" w14:textId="77777777" w:rsidR="004C28CB" w:rsidRPr="003421F4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3421F4">
              <w:rPr>
                <w:b/>
              </w:rPr>
              <w:sym w:font="Symbol" w:char="F081"/>
            </w:r>
            <w:r w:rsidRPr="003421F4">
              <w:rPr>
                <w:b/>
              </w:rPr>
              <w:t xml:space="preserve"> </w:t>
            </w:r>
            <w:r w:rsidRPr="003421F4">
              <w:rPr>
                <w:b/>
                <w:bCs/>
                <w:szCs w:val="20"/>
              </w:rPr>
              <w:t>Yes</w:t>
            </w:r>
            <w:r w:rsidRPr="003421F4">
              <w:rPr>
                <w:b/>
              </w:rPr>
              <w:t xml:space="preserve">     </w:t>
            </w:r>
            <w:r w:rsidRPr="003421F4">
              <w:rPr>
                <w:b/>
              </w:rPr>
              <w:sym w:font="Symbol" w:char="F081"/>
            </w:r>
            <w:r w:rsidRPr="003421F4">
              <w:rPr>
                <w:b/>
              </w:rPr>
              <w:t xml:space="preserve"> </w:t>
            </w:r>
            <w:r w:rsidRPr="003421F4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82AE" w14:textId="77777777" w:rsidR="004C28CB" w:rsidRPr="003421F4" w:rsidRDefault="004C28CB" w:rsidP="004C28CB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 w:rsidRPr="003421F4">
              <w:rPr>
                <w:szCs w:val="20"/>
              </w:rPr>
              <w:t xml:space="preserve">A school improvement plan exists that includes school-wide discipline (i.e., behavior, school safety, school climate) as one of the top school goals. 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33A3" w14:textId="77777777" w:rsidR="00804C6B" w:rsidRDefault="00804C6B" w:rsidP="00804C6B">
            <w:pPr>
              <w:ind w:right="-72"/>
              <w:rPr>
                <w:b/>
              </w:rPr>
            </w:pPr>
            <w:r w:rsidRPr="003421F4">
              <w:rPr>
                <w:b/>
                <w:bCs/>
                <w:szCs w:val="20"/>
              </w:rPr>
              <w:t>Data that shows the need for school-wide discipline</w:t>
            </w:r>
          </w:p>
          <w:p w14:paraId="1089D9AC" w14:textId="77777777" w:rsidR="00804C6B" w:rsidRPr="00804C6B" w:rsidRDefault="00804C6B" w:rsidP="00804C6B">
            <w:pPr>
              <w:ind w:right="-72"/>
              <w:rPr>
                <w:b/>
              </w:rPr>
            </w:pPr>
            <w:proofErr w:type="gramStart"/>
            <w:r>
              <w:rPr>
                <w:b/>
              </w:rPr>
              <w:t>as</w:t>
            </w:r>
            <w:proofErr w:type="gramEnd"/>
            <w:r>
              <w:rPr>
                <w:b/>
              </w:rPr>
              <w:t xml:space="preserve"> a goal.</w:t>
            </w:r>
          </w:p>
          <w:p w14:paraId="13704CB7" w14:textId="77777777" w:rsidR="004C28CB" w:rsidRPr="003421F4" w:rsidRDefault="004C28CB" w:rsidP="00804C6B">
            <w:pPr>
              <w:numPr>
                <w:ilvl w:val="0"/>
                <w:numId w:val="7"/>
              </w:numPr>
              <w:tabs>
                <w:tab w:val="left" w:pos="371"/>
              </w:tabs>
              <w:ind w:right="-72"/>
              <w:rPr>
                <w:b/>
              </w:rPr>
            </w:pPr>
            <w:r w:rsidRPr="003421F4">
              <w:rPr>
                <w:b/>
                <w:bCs/>
                <w:szCs w:val="20"/>
              </w:rPr>
              <w:t>School Improvement Plan</w:t>
            </w:r>
          </w:p>
          <w:p w14:paraId="563BC8EB" w14:textId="77777777" w:rsidR="004C28CB" w:rsidRPr="003421F4" w:rsidRDefault="004C28CB" w:rsidP="00804C6B">
            <w:pPr>
              <w:numPr>
                <w:ilvl w:val="0"/>
                <w:numId w:val="7"/>
              </w:numPr>
              <w:tabs>
                <w:tab w:val="left" w:pos="371"/>
              </w:tabs>
              <w:ind w:right="-72"/>
              <w:rPr>
                <w:b/>
              </w:rPr>
            </w:pPr>
            <w:r w:rsidRPr="003421F4">
              <w:rPr>
                <w:b/>
                <w:bCs/>
                <w:szCs w:val="20"/>
              </w:rPr>
              <w:t>School Mission Statement</w:t>
            </w:r>
          </w:p>
          <w:p w14:paraId="4E97C14D" w14:textId="77777777" w:rsidR="004C28CB" w:rsidRPr="003421F4" w:rsidRDefault="004C28CB" w:rsidP="00804C6B">
            <w:pPr>
              <w:ind w:left="371" w:right="-72"/>
              <w:rPr>
                <w:szCs w:val="20"/>
              </w:rPr>
            </w:pPr>
            <w:proofErr w:type="gramStart"/>
            <w:r w:rsidRPr="003421F4">
              <w:rPr>
                <w:b/>
                <w:bCs/>
                <w:szCs w:val="20"/>
              </w:rPr>
              <w:t>as</w:t>
            </w:r>
            <w:proofErr w:type="gramEnd"/>
            <w:r w:rsidRPr="003421F4">
              <w:rPr>
                <w:b/>
                <w:bCs/>
                <w:szCs w:val="20"/>
              </w:rPr>
              <w:t xml:space="preserve"> a goal.</w:t>
            </w:r>
          </w:p>
        </w:tc>
      </w:tr>
      <w:tr w:rsidR="004C28CB" w:rsidRPr="003421F4" w14:paraId="2FAE4DF8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8277" w14:textId="77777777" w:rsidR="004C28CB" w:rsidRPr="003421F4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3421F4">
              <w:rPr>
                <w:b/>
              </w:rPr>
              <w:sym w:font="Symbol" w:char="F081"/>
            </w:r>
            <w:r w:rsidRPr="003421F4">
              <w:rPr>
                <w:b/>
              </w:rPr>
              <w:t xml:space="preserve"> </w:t>
            </w:r>
            <w:r w:rsidRPr="003421F4">
              <w:rPr>
                <w:b/>
                <w:bCs/>
                <w:szCs w:val="20"/>
              </w:rPr>
              <w:t>Yes</w:t>
            </w:r>
            <w:r w:rsidRPr="003421F4">
              <w:rPr>
                <w:b/>
              </w:rPr>
              <w:t xml:space="preserve">     </w:t>
            </w:r>
            <w:r w:rsidRPr="003421F4">
              <w:rPr>
                <w:b/>
              </w:rPr>
              <w:sym w:font="Symbol" w:char="F081"/>
            </w:r>
            <w:r w:rsidRPr="003421F4">
              <w:rPr>
                <w:b/>
              </w:rPr>
              <w:t xml:space="preserve"> </w:t>
            </w:r>
            <w:r w:rsidRPr="003421F4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DF8D" w14:textId="77777777" w:rsidR="004C28CB" w:rsidRPr="003421F4" w:rsidRDefault="004C28CB" w:rsidP="00EA6818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  <w:rPr>
                <w:b/>
              </w:rPr>
            </w:pPr>
            <w:r w:rsidRPr="003421F4">
              <w:rPr>
                <w:szCs w:val="20"/>
              </w:rPr>
              <w:t xml:space="preserve">A </w:t>
            </w:r>
            <w:r w:rsidR="00EA6818">
              <w:rPr>
                <w:szCs w:val="20"/>
              </w:rPr>
              <w:t>School-wide Positive Behavior</w:t>
            </w:r>
            <w:r w:rsidRPr="003421F4">
              <w:rPr>
                <w:szCs w:val="20"/>
              </w:rPr>
              <w:t xml:space="preserve"> Supports (</w:t>
            </w:r>
            <w:r w:rsidR="00EA6818">
              <w:rPr>
                <w:szCs w:val="20"/>
              </w:rPr>
              <w:t>SW-PBS</w:t>
            </w:r>
            <w:r w:rsidRPr="003421F4">
              <w:rPr>
                <w:szCs w:val="20"/>
              </w:rPr>
              <w:t xml:space="preserve">) </w:t>
            </w:r>
            <w:r>
              <w:rPr>
                <w:szCs w:val="20"/>
              </w:rPr>
              <w:t xml:space="preserve">School Leadership </w:t>
            </w:r>
            <w:r w:rsidRPr="003421F4">
              <w:rPr>
                <w:szCs w:val="20"/>
              </w:rPr>
              <w:t xml:space="preserve">Team is formed with broad representation (including School Improvement Team members, behavior specialist or team member with behavioral expertise, administrator(s), guidance counselor, </w:t>
            </w:r>
            <w:proofErr w:type="gramStart"/>
            <w:r w:rsidRPr="003421F4">
              <w:rPr>
                <w:szCs w:val="20"/>
              </w:rPr>
              <w:t>regular</w:t>
            </w:r>
            <w:proofErr w:type="gramEnd"/>
            <w:r w:rsidRPr="003421F4">
              <w:rPr>
                <w:szCs w:val="20"/>
              </w:rPr>
              <w:t xml:space="preserve"> and special education teachers). 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19A2" w14:textId="77777777" w:rsidR="004C28CB" w:rsidRPr="003421F4" w:rsidRDefault="00804C6B" w:rsidP="00804C6B">
            <w:pPr>
              <w:tabs>
                <w:tab w:val="left" w:pos="371"/>
              </w:tabs>
              <w:ind w:right="-72"/>
              <w:rPr>
                <w:szCs w:val="20"/>
              </w:rPr>
            </w:pPr>
            <w:r>
              <w:rPr>
                <w:b/>
              </w:rPr>
              <w:tab/>
            </w:r>
            <w:r w:rsidR="004C28CB" w:rsidRPr="003421F4">
              <w:rPr>
                <w:b/>
              </w:rPr>
              <w:t>School Leadership Team</w:t>
            </w:r>
            <w:r w:rsidR="004C28CB">
              <w:rPr>
                <w:b/>
              </w:rPr>
              <w:t xml:space="preserve"> Form</w:t>
            </w:r>
          </w:p>
        </w:tc>
      </w:tr>
      <w:tr w:rsidR="004C28CB" w:rsidRPr="003421F4" w14:paraId="32A53F09" w14:textId="77777777" w:rsidTr="004C28CB">
        <w:trPr>
          <w:cantSplit/>
          <w:trHeight w:val="36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1EF25" w14:textId="77777777" w:rsidR="004C28CB" w:rsidRPr="003421F4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3421F4">
              <w:rPr>
                <w:b/>
              </w:rPr>
              <w:sym w:font="Symbol" w:char="F081"/>
            </w:r>
            <w:r w:rsidRPr="003421F4">
              <w:rPr>
                <w:b/>
              </w:rPr>
              <w:t xml:space="preserve"> </w:t>
            </w:r>
            <w:r w:rsidRPr="003421F4">
              <w:rPr>
                <w:b/>
                <w:bCs/>
                <w:szCs w:val="20"/>
              </w:rPr>
              <w:t>Yes</w:t>
            </w:r>
            <w:r w:rsidRPr="003421F4">
              <w:rPr>
                <w:b/>
              </w:rPr>
              <w:t xml:space="preserve">     </w:t>
            </w:r>
            <w:r w:rsidRPr="003421F4">
              <w:rPr>
                <w:b/>
              </w:rPr>
              <w:sym w:font="Symbol" w:char="F081"/>
            </w:r>
            <w:r w:rsidRPr="003421F4">
              <w:rPr>
                <w:b/>
              </w:rPr>
              <w:t xml:space="preserve"> </w:t>
            </w:r>
            <w:r w:rsidRPr="003421F4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0464A" w14:textId="77777777" w:rsidR="004C28CB" w:rsidRPr="003421F4" w:rsidRDefault="004C28CB" w:rsidP="00804C6B">
            <w:pPr>
              <w:numPr>
                <w:ilvl w:val="0"/>
                <w:numId w:val="2"/>
              </w:numPr>
              <w:tabs>
                <w:tab w:val="left" w:pos="360"/>
              </w:tabs>
              <w:ind w:left="332"/>
              <w:rPr>
                <w:szCs w:val="20"/>
              </w:rPr>
            </w:pPr>
            <w:r w:rsidRPr="003421F4">
              <w:rPr>
                <w:szCs w:val="20"/>
              </w:rPr>
              <w:t>Principal has completed a School-</w:t>
            </w:r>
            <w:r w:rsidR="00804C6B">
              <w:rPr>
                <w:szCs w:val="20"/>
              </w:rPr>
              <w:t>w</w:t>
            </w:r>
            <w:r w:rsidRPr="003421F4">
              <w:rPr>
                <w:szCs w:val="20"/>
              </w:rPr>
              <w:t xml:space="preserve">ide PBS Administrator questionnaire. 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7BA6" w14:textId="77777777" w:rsidR="004C28CB" w:rsidRPr="003421F4" w:rsidRDefault="00804C6B" w:rsidP="00804C6B">
            <w:pPr>
              <w:tabs>
                <w:tab w:val="left" w:pos="360"/>
              </w:tabs>
              <w:ind w:left="-28"/>
              <w:rPr>
                <w:szCs w:val="20"/>
              </w:rPr>
            </w:pPr>
            <w:r>
              <w:rPr>
                <w:b/>
                <w:szCs w:val="20"/>
              </w:rPr>
              <w:tab/>
            </w:r>
            <w:r w:rsidR="004C28CB">
              <w:rPr>
                <w:b/>
                <w:szCs w:val="20"/>
              </w:rPr>
              <w:t>School Administrator Questionnaire</w:t>
            </w:r>
          </w:p>
        </w:tc>
      </w:tr>
      <w:tr w:rsidR="004C28CB" w:rsidRPr="007C0AEA" w14:paraId="255C96D7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0ACC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F55F" w14:textId="77777777" w:rsidR="004C28CB" w:rsidRPr="00485692" w:rsidRDefault="004C28CB" w:rsidP="00485692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  <w:rPr>
                <w:b/>
                <w:bCs/>
                <w:szCs w:val="20"/>
              </w:rPr>
            </w:pPr>
            <w:r w:rsidRPr="007C0AEA">
              <w:rPr>
                <w:szCs w:val="20"/>
              </w:rPr>
              <w:t xml:space="preserve">Principal or Assistant Principal who is responsible for making discipline decisions is an active member on </w:t>
            </w:r>
            <w:r w:rsidR="00EA6818">
              <w:rPr>
                <w:szCs w:val="20"/>
              </w:rPr>
              <w:t>SW-PBS</w:t>
            </w:r>
            <w:r>
              <w:rPr>
                <w:szCs w:val="20"/>
              </w:rPr>
              <w:t xml:space="preserve"> School Leadership</w:t>
            </w:r>
            <w:r w:rsidRPr="007C0AEA">
              <w:rPr>
                <w:szCs w:val="20"/>
              </w:rPr>
              <w:t xml:space="preserve"> Team and agrees to attend </w:t>
            </w:r>
            <w:r w:rsidR="00EA6818">
              <w:rPr>
                <w:szCs w:val="20"/>
              </w:rPr>
              <w:t>SW-PBS</w:t>
            </w:r>
            <w:r>
              <w:rPr>
                <w:szCs w:val="20"/>
              </w:rPr>
              <w:t xml:space="preserve"> t</w:t>
            </w:r>
            <w:r w:rsidRPr="007C0AEA">
              <w:rPr>
                <w:szCs w:val="20"/>
              </w:rPr>
              <w:t>raining.</w:t>
            </w:r>
            <w:r>
              <w:rPr>
                <w:szCs w:val="20"/>
              </w:rPr>
              <w:t xml:space="preserve"> </w:t>
            </w:r>
          </w:p>
          <w:p w14:paraId="35841F5E" w14:textId="77777777" w:rsidR="00485692" w:rsidRPr="007C0AEA" w:rsidRDefault="00485692" w:rsidP="00485692">
            <w:pPr>
              <w:ind w:left="360" w:right="-72"/>
              <w:rPr>
                <w:b/>
                <w:bCs/>
                <w:szCs w:val="20"/>
              </w:rPr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3B88" w14:textId="77777777" w:rsidR="004C28CB" w:rsidRPr="007C0AEA" w:rsidRDefault="004C28CB" w:rsidP="004C28CB">
            <w:pPr>
              <w:ind w:left="360" w:right="-72"/>
              <w:rPr>
                <w:szCs w:val="20"/>
              </w:rPr>
            </w:pPr>
            <w:r w:rsidRPr="003421F4">
              <w:rPr>
                <w:b/>
              </w:rPr>
              <w:t>School Leadership Team</w:t>
            </w:r>
            <w:r>
              <w:rPr>
                <w:b/>
              </w:rPr>
              <w:t xml:space="preserve"> Form</w:t>
            </w:r>
          </w:p>
        </w:tc>
      </w:tr>
      <w:tr w:rsidR="004C28CB" w:rsidRPr="007C0AEA" w14:paraId="5414F857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860D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99A8" w14:textId="77777777" w:rsidR="004C28CB" w:rsidRPr="00485692" w:rsidRDefault="004C28CB" w:rsidP="00485692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 w:rsidRPr="007C0AEA">
              <w:rPr>
                <w:szCs w:val="20"/>
              </w:rPr>
              <w:t xml:space="preserve">Principal or Administrative Team commits to </w:t>
            </w:r>
            <w:r w:rsidR="00EA6818">
              <w:rPr>
                <w:szCs w:val="20"/>
              </w:rPr>
              <w:t>SW-PBS</w:t>
            </w:r>
            <w:r w:rsidRPr="007C0AEA">
              <w:rPr>
                <w:szCs w:val="20"/>
              </w:rPr>
              <w:t xml:space="preserve"> and is aware that </w:t>
            </w:r>
            <w:r w:rsidR="00EA6818">
              <w:rPr>
                <w:szCs w:val="20"/>
              </w:rPr>
              <w:t>SW-PBS</w:t>
            </w:r>
            <w:r w:rsidRPr="007C0AEA">
              <w:rPr>
                <w:szCs w:val="20"/>
              </w:rPr>
              <w:t xml:space="preserve"> is a 3-5 year process that will require on-going training and/or rev</w:t>
            </w:r>
            <w:r>
              <w:rPr>
                <w:szCs w:val="20"/>
              </w:rPr>
              <w:t xml:space="preserve">isions of the school’s </w:t>
            </w:r>
            <w:r w:rsidR="00EA6818">
              <w:rPr>
                <w:szCs w:val="20"/>
              </w:rPr>
              <w:t>SW-PBS</w:t>
            </w:r>
            <w:r>
              <w:rPr>
                <w:szCs w:val="20"/>
              </w:rPr>
              <w:t xml:space="preserve"> Plan</w:t>
            </w:r>
            <w:r w:rsidRPr="007C0AEA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  <w:p w14:paraId="65B5A276" w14:textId="77777777" w:rsidR="00485692" w:rsidRPr="0004058E" w:rsidRDefault="00485692" w:rsidP="00485692">
            <w:pPr>
              <w:ind w:left="360" w:right="-72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804F" w14:textId="77777777" w:rsidR="004C28CB" w:rsidRPr="007C0AEA" w:rsidRDefault="004C28CB" w:rsidP="004C28CB">
            <w:pPr>
              <w:ind w:left="360" w:right="-72"/>
              <w:rPr>
                <w:szCs w:val="20"/>
              </w:rPr>
            </w:pPr>
            <w:r w:rsidRPr="0004058E">
              <w:rPr>
                <w:b/>
              </w:rPr>
              <w:t>School Leadership Team</w:t>
            </w:r>
            <w:r>
              <w:rPr>
                <w:b/>
              </w:rPr>
              <w:t xml:space="preserve"> Form</w:t>
            </w:r>
          </w:p>
        </w:tc>
      </w:tr>
      <w:tr w:rsidR="004C28CB" w:rsidRPr="007C0AEA" w14:paraId="30D338EF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10CD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513A" w14:textId="77777777" w:rsidR="004C28CB" w:rsidRPr="00485692" w:rsidRDefault="00EA6818" w:rsidP="00485692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>
              <w:rPr>
                <w:szCs w:val="20"/>
              </w:rPr>
              <w:t>SW-PBS</w:t>
            </w:r>
            <w:r w:rsidR="004C28CB" w:rsidRPr="007C0AEA">
              <w:rPr>
                <w:szCs w:val="20"/>
              </w:rPr>
              <w:t xml:space="preserve"> </w:t>
            </w:r>
            <w:r w:rsidR="00485692">
              <w:rPr>
                <w:szCs w:val="20"/>
              </w:rPr>
              <w:t xml:space="preserve">School Leadership </w:t>
            </w:r>
            <w:r w:rsidR="004C28CB" w:rsidRPr="007C0AEA">
              <w:rPr>
                <w:szCs w:val="20"/>
              </w:rPr>
              <w:t>Team commits to meet at least once a month to analyze and problem-solve school-wide data.</w:t>
            </w:r>
            <w:r w:rsidR="004C28CB">
              <w:rPr>
                <w:szCs w:val="20"/>
              </w:rPr>
              <w:t xml:space="preserve"> </w:t>
            </w:r>
          </w:p>
          <w:p w14:paraId="58AE0638" w14:textId="77777777" w:rsidR="00485692" w:rsidRPr="0004058E" w:rsidRDefault="00485692" w:rsidP="00485692">
            <w:pPr>
              <w:ind w:left="360" w:right="-72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7E9E" w14:textId="77777777" w:rsidR="004C28CB" w:rsidRPr="007C0AEA" w:rsidRDefault="00804C6B" w:rsidP="00804C6B">
            <w:pPr>
              <w:tabs>
                <w:tab w:val="left" w:pos="371"/>
              </w:tabs>
              <w:ind w:right="-72"/>
              <w:rPr>
                <w:szCs w:val="20"/>
              </w:rPr>
            </w:pPr>
            <w:r>
              <w:rPr>
                <w:b/>
              </w:rPr>
              <w:tab/>
            </w:r>
            <w:r w:rsidR="00485692">
              <w:rPr>
                <w:b/>
              </w:rPr>
              <w:t>S</w:t>
            </w:r>
            <w:r w:rsidR="004C28CB" w:rsidRPr="003421F4">
              <w:rPr>
                <w:b/>
              </w:rPr>
              <w:t>chool Leadership Team</w:t>
            </w:r>
            <w:r w:rsidR="004C28CB">
              <w:rPr>
                <w:b/>
              </w:rPr>
              <w:t xml:space="preserve"> Form</w:t>
            </w:r>
          </w:p>
        </w:tc>
      </w:tr>
      <w:tr w:rsidR="004C28CB" w:rsidRPr="007C0AEA" w14:paraId="10F0B96C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F1E1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lastRenderedPageBreak/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2266" w14:textId="77777777" w:rsidR="004C28CB" w:rsidRPr="00A90222" w:rsidRDefault="00EA6818" w:rsidP="00EA6818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  <w:rPr>
                <w:b/>
              </w:rPr>
            </w:pPr>
            <w:r>
              <w:rPr>
                <w:szCs w:val="20"/>
              </w:rPr>
              <w:t>SW-PBS</w:t>
            </w:r>
            <w:r w:rsidR="00485692">
              <w:rPr>
                <w:szCs w:val="20"/>
              </w:rPr>
              <w:t xml:space="preserve"> School Leadership</w:t>
            </w:r>
            <w:r w:rsidR="004C28CB" w:rsidRPr="007C0AEA">
              <w:rPr>
                <w:szCs w:val="20"/>
              </w:rPr>
              <w:t xml:space="preserve"> Team has reached consensus and completed a baseline of the </w:t>
            </w:r>
            <w:r w:rsidR="00804C6B">
              <w:rPr>
                <w:szCs w:val="20"/>
              </w:rPr>
              <w:t>SW-PBS</w:t>
            </w:r>
            <w:r w:rsidR="00485692">
              <w:rPr>
                <w:szCs w:val="20"/>
              </w:rPr>
              <w:t xml:space="preserve"> assessment</w:t>
            </w:r>
            <w:r w:rsidR="004C28CB" w:rsidRPr="007C0AEA">
              <w:rPr>
                <w:szCs w:val="20"/>
              </w:rPr>
              <w:t xml:space="preserve"> </w:t>
            </w:r>
            <w:r w:rsidR="00485692">
              <w:rPr>
                <w:szCs w:val="20"/>
              </w:rPr>
              <w:t>School-wide Assessment Survey (SAS)</w:t>
            </w:r>
            <w:r w:rsidR="004C28CB" w:rsidRPr="007C0AEA">
              <w:rPr>
                <w:szCs w:val="20"/>
              </w:rPr>
              <w:t xml:space="preserve"> </w:t>
            </w:r>
            <w:r w:rsidR="00485692">
              <w:rPr>
                <w:szCs w:val="20"/>
              </w:rPr>
              <w:t xml:space="preserve">from teachers and support staff </w:t>
            </w:r>
            <w:r w:rsidR="004C28CB" w:rsidRPr="007C0AEA">
              <w:rPr>
                <w:szCs w:val="20"/>
              </w:rPr>
              <w:t>and School Profile</w:t>
            </w:r>
            <w:r w:rsidR="00485692">
              <w:rPr>
                <w:szCs w:val="20"/>
              </w:rPr>
              <w:t xml:space="preserve"> from the school administrator.</w:t>
            </w:r>
            <w:r w:rsidR="004C28CB" w:rsidRPr="007C0AEA">
              <w:rPr>
                <w:szCs w:val="20"/>
              </w:rPr>
              <w:t xml:space="preserve"> 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7ED7" w14:textId="77777777" w:rsidR="00485692" w:rsidRPr="00804C6B" w:rsidRDefault="00804C6B" w:rsidP="00804C6B">
            <w:pPr>
              <w:numPr>
                <w:ilvl w:val="0"/>
                <w:numId w:val="10"/>
              </w:numPr>
              <w:ind w:right="-72"/>
              <w:rPr>
                <w:b/>
              </w:rPr>
            </w:pPr>
            <w:r>
              <w:rPr>
                <w:b/>
              </w:rPr>
              <w:t>SW-PBS</w:t>
            </w:r>
            <w:r w:rsidR="00485692">
              <w:rPr>
                <w:b/>
              </w:rPr>
              <w:t xml:space="preserve"> Assessment School-wide Assessment Survey</w:t>
            </w:r>
            <w:r w:rsidR="004C28CB" w:rsidRPr="00A70B20">
              <w:rPr>
                <w:b/>
              </w:rPr>
              <w:t xml:space="preserve"> form</w:t>
            </w:r>
            <w:r w:rsidR="00485692">
              <w:rPr>
                <w:b/>
              </w:rPr>
              <w:t xml:space="preserve"> (</w:t>
            </w:r>
            <w:r w:rsidR="00EA6818">
              <w:rPr>
                <w:b/>
              </w:rPr>
              <w:t>PBIS</w:t>
            </w:r>
            <w:r w:rsidR="00485692">
              <w:rPr>
                <w:b/>
              </w:rPr>
              <w:t>assessment.org)</w:t>
            </w:r>
          </w:p>
          <w:p w14:paraId="7AC5EB7F" w14:textId="77777777" w:rsidR="004C28CB" w:rsidRDefault="00EA6818" w:rsidP="004C28CB">
            <w:pPr>
              <w:numPr>
                <w:ilvl w:val="0"/>
                <w:numId w:val="10"/>
              </w:numPr>
              <w:ind w:right="-72"/>
              <w:rPr>
                <w:b/>
              </w:rPr>
            </w:pPr>
            <w:r>
              <w:rPr>
                <w:b/>
              </w:rPr>
              <w:t>SW-PBS</w:t>
            </w:r>
            <w:r w:rsidR="004C28CB">
              <w:rPr>
                <w:b/>
              </w:rPr>
              <w:t xml:space="preserve"> School Profile</w:t>
            </w:r>
          </w:p>
          <w:p w14:paraId="15E86ED6" w14:textId="77777777" w:rsidR="004C28CB" w:rsidRPr="007C0AEA" w:rsidRDefault="004C28CB" w:rsidP="00485692">
            <w:pPr>
              <w:ind w:left="720" w:right="-72"/>
              <w:rPr>
                <w:szCs w:val="20"/>
              </w:rPr>
            </w:pPr>
          </w:p>
        </w:tc>
      </w:tr>
      <w:tr w:rsidR="004C28CB" w:rsidRPr="007C0AEA" w14:paraId="18A1522A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281E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F677" w14:textId="77777777" w:rsidR="004C28CB" w:rsidRPr="000D0C5A" w:rsidRDefault="004C28CB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 w:rsidRPr="007C0AEA">
              <w:rPr>
                <w:szCs w:val="20"/>
              </w:rPr>
              <w:t xml:space="preserve">Your entire faculty including your </w:t>
            </w:r>
            <w:r w:rsidR="00EA6818">
              <w:rPr>
                <w:szCs w:val="20"/>
              </w:rPr>
              <w:t>SW-PBS</w:t>
            </w:r>
            <w:r w:rsidRPr="007C0AEA">
              <w:rPr>
                <w:szCs w:val="20"/>
              </w:rPr>
              <w:t xml:space="preserve"> </w:t>
            </w:r>
            <w:r w:rsidR="00485692">
              <w:rPr>
                <w:szCs w:val="20"/>
              </w:rPr>
              <w:t xml:space="preserve">School Leadership </w:t>
            </w:r>
            <w:r w:rsidRPr="007C0AEA">
              <w:rPr>
                <w:szCs w:val="20"/>
              </w:rPr>
              <w:t>Team participated in an awareness p</w:t>
            </w:r>
            <w:r>
              <w:rPr>
                <w:szCs w:val="20"/>
              </w:rPr>
              <w:t xml:space="preserve">resentation on School-wide </w:t>
            </w:r>
            <w:r w:rsidR="00EA6818">
              <w:rPr>
                <w:szCs w:val="20"/>
              </w:rPr>
              <w:t>SW-PBS</w:t>
            </w:r>
            <w:r>
              <w:rPr>
                <w:szCs w:val="20"/>
              </w:rPr>
              <w:t>.</w:t>
            </w:r>
          </w:p>
          <w:p w14:paraId="5D251EE7" w14:textId="77777777" w:rsidR="004C28CB" w:rsidRPr="00783521" w:rsidRDefault="004C28CB" w:rsidP="009C2859">
            <w:pPr>
              <w:ind w:left="324" w:right="-72"/>
            </w:pPr>
            <w:r>
              <w:t xml:space="preserve"> 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5E6E" w14:textId="77777777" w:rsidR="004C28CB" w:rsidRDefault="004C28CB" w:rsidP="00804C6B">
            <w:pPr>
              <w:ind w:left="371" w:right="-72"/>
              <w:rPr>
                <w:szCs w:val="20"/>
              </w:rPr>
            </w:pPr>
            <w:r w:rsidRPr="000D0C5A">
              <w:rPr>
                <w:b/>
                <w:szCs w:val="20"/>
              </w:rPr>
              <w:t>Date of presentation</w:t>
            </w:r>
            <w:r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  <w:p w14:paraId="72768BFB" w14:textId="77777777" w:rsidR="00804C6B" w:rsidRPr="00783521" w:rsidRDefault="00804C6B" w:rsidP="00804C6B">
            <w:pPr>
              <w:ind w:left="371" w:right="-72"/>
            </w:pPr>
          </w:p>
          <w:p w14:paraId="48E51D49" w14:textId="77777777" w:rsidR="004C28CB" w:rsidRPr="007C0AEA" w:rsidRDefault="004C28CB" w:rsidP="004C28CB">
            <w:pPr>
              <w:ind w:left="360" w:right="-72"/>
              <w:rPr>
                <w:szCs w:val="20"/>
              </w:rPr>
            </w:pPr>
            <w:r>
              <w:rPr>
                <w:b/>
              </w:rPr>
              <w:t>Name of presenter(s):</w:t>
            </w:r>
          </w:p>
        </w:tc>
      </w:tr>
      <w:tr w:rsidR="004C28CB" w:rsidRPr="007C0AEA" w14:paraId="181B3A0A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C429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4DDB" w14:textId="77777777" w:rsidR="004C28CB" w:rsidRDefault="004C28CB" w:rsidP="009C2859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>
              <w:rPr>
                <w:szCs w:val="20"/>
              </w:rPr>
              <w:t xml:space="preserve">At least 80% </w:t>
            </w:r>
            <w:r w:rsidRPr="007C0AEA">
              <w:rPr>
                <w:szCs w:val="20"/>
              </w:rPr>
              <w:t xml:space="preserve">of your faculty, staff, and administration voted to implement School-wide </w:t>
            </w:r>
            <w:r w:rsidR="00EA6818">
              <w:rPr>
                <w:szCs w:val="20"/>
              </w:rPr>
              <w:t>SW-PBS</w:t>
            </w:r>
            <w:r w:rsidRPr="007C0AEA">
              <w:rPr>
                <w:szCs w:val="20"/>
              </w:rPr>
              <w:t>.</w:t>
            </w:r>
          </w:p>
          <w:p w14:paraId="2A82B93B" w14:textId="77777777" w:rsidR="004C28CB" w:rsidRPr="00702211" w:rsidRDefault="004C28CB" w:rsidP="009C2859">
            <w:pPr>
              <w:ind w:left="360" w:right="-72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8CAC5" w14:textId="77777777" w:rsidR="004C28CB" w:rsidRDefault="004C28CB" w:rsidP="004C28CB">
            <w:pPr>
              <w:ind w:left="360" w:right="-72"/>
              <w:rPr>
                <w:b/>
                <w:bCs/>
                <w:szCs w:val="20"/>
              </w:rPr>
            </w:pPr>
            <w:r w:rsidRPr="00702211">
              <w:rPr>
                <w:b/>
                <w:bCs/>
                <w:szCs w:val="20"/>
              </w:rPr>
              <w:t>Attach recent assessment/survey disseminated and results (i.e., percentage or range of faculty committed)</w:t>
            </w:r>
          </w:p>
          <w:p w14:paraId="1057EC91" w14:textId="77777777" w:rsidR="00485692" w:rsidRDefault="00485692" w:rsidP="004C28CB">
            <w:pPr>
              <w:ind w:left="360" w:right="-72"/>
              <w:rPr>
                <w:szCs w:val="20"/>
              </w:rPr>
            </w:pPr>
          </w:p>
        </w:tc>
      </w:tr>
      <w:tr w:rsidR="004C28CB" w:rsidRPr="007C0AEA" w14:paraId="625B74E4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506C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2150" w14:textId="77777777" w:rsidR="004C28CB" w:rsidRPr="000D0C5A" w:rsidRDefault="004C28CB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 w:rsidRPr="007C0AEA">
              <w:rPr>
                <w:szCs w:val="20"/>
              </w:rPr>
              <w:t>School has allocated/secured funding from their district to support their school-wide initiatives.</w:t>
            </w:r>
          </w:p>
          <w:p w14:paraId="54FAF159" w14:textId="77777777" w:rsidR="004C28CB" w:rsidRPr="000D0C5A" w:rsidRDefault="004C28CB" w:rsidP="004C28CB">
            <w:pPr>
              <w:ind w:left="324" w:right="-72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C3C4" w14:textId="77777777" w:rsidR="004C28CB" w:rsidRPr="00702211" w:rsidRDefault="004C28CB" w:rsidP="004C28CB">
            <w:pPr>
              <w:ind w:left="360" w:right="-72"/>
              <w:rPr>
                <w:b/>
              </w:rPr>
            </w:pPr>
            <w:r>
              <w:rPr>
                <w:b/>
                <w:szCs w:val="20"/>
              </w:rPr>
              <w:t>Identify</w:t>
            </w:r>
            <w:r w:rsidRPr="00702211">
              <w:rPr>
                <w:b/>
                <w:szCs w:val="20"/>
              </w:rPr>
              <w:t xml:space="preserve"> funding source(s)</w:t>
            </w:r>
          </w:p>
          <w:p w14:paraId="23A80747" w14:textId="77777777" w:rsidR="004C28CB" w:rsidRPr="00881786" w:rsidRDefault="004C28CB" w:rsidP="00881786">
            <w:pPr>
              <w:numPr>
                <w:ilvl w:val="0"/>
                <w:numId w:val="12"/>
              </w:numPr>
              <w:ind w:left="731" w:right="-72"/>
              <w:rPr>
                <w:b/>
              </w:rPr>
            </w:pPr>
          </w:p>
          <w:p w14:paraId="002BF6CE" w14:textId="77777777" w:rsidR="004C28CB" w:rsidRPr="00881786" w:rsidRDefault="004C28CB" w:rsidP="00881786">
            <w:pPr>
              <w:numPr>
                <w:ilvl w:val="0"/>
                <w:numId w:val="12"/>
              </w:numPr>
              <w:ind w:left="731" w:right="-72"/>
              <w:rPr>
                <w:b/>
              </w:rPr>
            </w:pPr>
          </w:p>
          <w:p w14:paraId="31A7DF4E" w14:textId="77777777" w:rsidR="004C28CB" w:rsidRPr="00881786" w:rsidRDefault="004C28CB" w:rsidP="00881786">
            <w:pPr>
              <w:numPr>
                <w:ilvl w:val="0"/>
                <w:numId w:val="12"/>
              </w:numPr>
              <w:ind w:left="731" w:right="-72"/>
              <w:rPr>
                <w:b/>
              </w:rPr>
            </w:pPr>
          </w:p>
          <w:p w14:paraId="102E7C19" w14:textId="77777777" w:rsidR="004C28CB" w:rsidRPr="007C0AEA" w:rsidRDefault="004C28CB" w:rsidP="004C28CB">
            <w:pPr>
              <w:ind w:left="360" w:right="-72"/>
              <w:rPr>
                <w:szCs w:val="20"/>
              </w:rPr>
            </w:pPr>
          </w:p>
        </w:tc>
      </w:tr>
      <w:tr w:rsidR="004C28CB" w:rsidRPr="007C0AEA" w14:paraId="4C6CC049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364D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2241" w14:textId="77777777" w:rsidR="004C28CB" w:rsidRDefault="004C28CB" w:rsidP="009C2859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 w:rsidRPr="007C0AEA">
              <w:rPr>
                <w:szCs w:val="20"/>
              </w:rPr>
              <w:t xml:space="preserve">An individual at the district level has been identified as the lead district contact or </w:t>
            </w:r>
            <w:r w:rsidR="00EA6818">
              <w:rPr>
                <w:szCs w:val="20"/>
              </w:rPr>
              <w:t>SW-PBS</w:t>
            </w:r>
            <w:r w:rsidRPr="007C0AEA">
              <w:rPr>
                <w:szCs w:val="20"/>
              </w:rPr>
              <w:t xml:space="preserve"> District Coordinator.</w:t>
            </w:r>
          </w:p>
          <w:p w14:paraId="173F023D" w14:textId="77777777" w:rsidR="004C28CB" w:rsidRPr="00702211" w:rsidRDefault="004C28CB" w:rsidP="004C28CB">
            <w:pPr>
              <w:ind w:left="360" w:right="-72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A3D7" w14:textId="77777777" w:rsidR="004C28CB" w:rsidRPr="00702211" w:rsidRDefault="004C28CB" w:rsidP="004C28CB">
            <w:pPr>
              <w:ind w:left="360" w:right="-72"/>
            </w:pPr>
            <w:r>
              <w:rPr>
                <w:b/>
                <w:bCs/>
                <w:szCs w:val="20"/>
              </w:rPr>
              <w:t>Identify</w:t>
            </w:r>
            <w:r w:rsidR="00881786">
              <w:rPr>
                <w:b/>
                <w:bCs/>
                <w:szCs w:val="20"/>
              </w:rPr>
              <w:t xml:space="preserve"> Lead</w:t>
            </w:r>
            <w:r w:rsidRPr="00702211">
              <w:rPr>
                <w:b/>
                <w:bCs/>
                <w:szCs w:val="20"/>
              </w:rPr>
              <w:t xml:space="preserve"> District Contact</w:t>
            </w:r>
          </w:p>
          <w:p w14:paraId="75AB6C75" w14:textId="77777777" w:rsidR="004C28CB" w:rsidRPr="007C0AEA" w:rsidRDefault="004C28CB" w:rsidP="004C28CB">
            <w:pPr>
              <w:ind w:left="360" w:right="-72"/>
              <w:rPr>
                <w:szCs w:val="20"/>
              </w:rPr>
            </w:pPr>
          </w:p>
        </w:tc>
      </w:tr>
      <w:tr w:rsidR="004C28CB" w:rsidRPr="007C0AEA" w14:paraId="6C56C249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8D0F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3871" w14:textId="77777777" w:rsidR="004C28CB" w:rsidRPr="00702211" w:rsidRDefault="00EA6818">
            <w:pPr>
              <w:numPr>
                <w:ilvl w:val="0"/>
                <w:numId w:val="2"/>
              </w:numPr>
              <w:tabs>
                <w:tab w:val="num" w:pos="360"/>
              </w:tabs>
              <w:ind w:left="360" w:right="-72"/>
            </w:pPr>
            <w:r>
              <w:rPr>
                <w:szCs w:val="20"/>
              </w:rPr>
              <w:t>SW-PBS</w:t>
            </w:r>
            <w:r w:rsidR="004C28CB" w:rsidRPr="007C0AEA">
              <w:rPr>
                <w:szCs w:val="20"/>
              </w:rPr>
              <w:t xml:space="preserve"> </w:t>
            </w:r>
            <w:r w:rsidR="004C28CB">
              <w:rPr>
                <w:szCs w:val="20"/>
              </w:rPr>
              <w:t>External</w:t>
            </w:r>
            <w:r w:rsidR="00846C31">
              <w:rPr>
                <w:szCs w:val="20"/>
              </w:rPr>
              <w:t>/Internal</w:t>
            </w:r>
            <w:r w:rsidR="004C28CB">
              <w:rPr>
                <w:szCs w:val="20"/>
              </w:rPr>
              <w:t xml:space="preserve"> </w:t>
            </w:r>
            <w:r w:rsidR="004C28CB" w:rsidRPr="007C0AEA">
              <w:rPr>
                <w:szCs w:val="20"/>
              </w:rPr>
              <w:t>Coaches have been identified by the District Coordinator to receive additional training and actively participate in the school-wide initiatives.</w:t>
            </w:r>
          </w:p>
          <w:p w14:paraId="2892FF2D" w14:textId="77777777" w:rsidR="004C28CB" w:rsidRDefault="004C28CB" w:rsidP="004C28CB">
            <w:pPr>
              <w:ind w:left="324" w:right="-72"/>
            </w:pPr>
          </w:p>
          <w:p w14:paraId="2A542DB1" w14:textId="77777777" w:rsidR="004C28CB" w:rsidRPr="00702211" w:rsidRDefault="004C28CB" w:rsidP="004C28CB">
            <w:pPr>
              <w:ind w:left="324" w:right="-72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D69" w14:textId="77777777" w:rsidR="004C28CB" w:rsidRPr="00702211" w:rsidRDefault="004C28CB" w:rsidP="00881786">
            <w:pPr>
              <w:ind w:left="371" w:right="-72"/>
              <w:rPr>
                <w:b/>
              </w:rPr>
            </w:pPr>
            <w:r w:rsidRPr="00702211">
              <w:rPr>
                <w:b/>
                <w:szCs w:val="20"/>
              </w:rPr>
              <w:t xml:space="preserve">Identify </w:t>
            </w:r>
            <w:r w:rsidR="00EA6818">
              <w:rPr>
                <w:b/>
                <w:szCs w:val="20"/>
              </w:rPr>
              <w:t>SW-PBS</w:t>
            </w:r>
            <w:r w:rsidRPr="00702211">
              <w:rPr>
                <w:b/>
                <w:szCs w:val="20"/>
              </w:rPr>
              <w:t xml:space="preserve"> External</w:t>
            </w:r>
            <w:r w:rsidR="00846C31">
              <w:rPr>
                <w:b/>
                <w:szCs w:val="20"/>
              </w:rPr>
              <w:t>/Internal</w:t>
            </w:r>
            <w:r w:rsidRPr="00702211">
              <w:rPr>
                <w:b/>
                <w:szCs w:val="20"/>
              </w:rPr>
              <w:t xml:space="preserve"> </w:t>
            </w:r>
            <w:proofErr w:type="gramStart"/>
            <w:r w:rsidRPr="00702211">
              <w:rPr>
                <w:b/>
                <w:szCs w:val="20"/>
              </w:rPr>
              <w:t>Coach(</w:t>
            </w:r>
            <w:proofErr w:type="spellStart"/>
            <w:proofErr w:type="gramEnd"/>
            <w:r w:rsidRPr="00702211">
              <w:rPr>
                <w:b/>
                <w:szCs w:val="20"/>
              </w:rPr>
              <w:t>es</w:t>
            </w:r>
            <w:proofErr w:type="spellEnd"/>
            <w:r w:rsidRPr="00702211">
              <w:rPr>
                <w:b/>
                <w:szCs w:val="20"/>
              </w:rPr>
              <w:t xml:space="preserve">) and title </w:t>
            </w:r>
            <w:r>
              <w:rPr>
                <w:b/>
                <w:szCs w:val="20"/>
              </w:rPr>
              <w:t xml:space="preserve">who will be </w:t>
            </w:r>
            <w:r w:rsidRPr="00702211">
              <w:rPr>
                <w:b/>
                <w:szCs w:val="20"/>
              </w:rPr>
              <w:t xml:space="preserve">supporting </w:t>
            </w:r>
            <w:r>
              <w:rPr>
                <w:b/>
                <w:szCs w:val="20"/>
              </w:rPr>
              <w:t xml:space="preserve">the </w:t>
            </w:r>
            <w:r w:rsidR="00EA6818">
              <w:rPr>
                <w:b/>
                <w:szCs w:val="20"/>
              </w:rPr>
              <w:t>SW-PBS</w:t>
            </w:r>
            <w:r>
              <w:rPr>
                <w:b/>
                <w:szCs w:val="20"/>
              </w:rPr>
              <w:t xml:space="preserve"> Tier I</w:t>
            </w:r>
            <w:r w:rsidRPr="00702211">
              <w:rPr>
                <w:b/>
                <w:szCs w:val="20"/>
              </w:rPr>
              <w:t xml:space="preserve"> </w:t>
            </w:r>
            <w:r w:rsidR="00881786">
              <w:rPr>
                <w:b/>
                <w:szCs w:val="20"/>
              </w:rPr>
              <w:t>T</w:t>
            </w:r>
            <w:r w:rsidRPr="00702211">
              <w:rPr>
                <w:b/>
                <w:szCs w:val="20"/>
              </w:rPr>
              <w:t>eam</w:t>
            </w:r>
            <w:r w:rsidR="00881786">
              <w:rPr>
                <w:b/>
                <w:szCs w:val="20"/>
              </w:rPr>
              <w:t>.</w:t>
            </w:r>
          </w:p>
          <w:p w14:paraId="432E8FFD" w14:textId="77777777" w:rsidR="004C28CB" w:rsidRPr="007C0AEA" w:rsidRDefault="004C28CB" w:rsidP="004C28CB">
            <w:pPr>
              <w:ind w:left="360" w:right="-72"/>
              <w:rPr>
                <w:szCs w:val="20"/>
              </w:rPr>
            </w:pPr>
          </w:p>
        </w:tc>
      </w:tr>
    </w:tbl>
    <w:p w14:paraId="57686181" w14:textId="77777777" w:rsidR="009C2859" w:rsidRPr="007C0AEA" w:rsidRDefault="009C2859">
      <w:pPr>
        <w:pStyle w:val="Heading1"/>
        <w:jc w:val="center"/>
        <w:rPr>
          <w:sz w:val="24"/>
        </w:rPr>
      </w:pPr>
    </w:p>
    <w:p w14:paraId="5A717CC9" w14:textId="77777777" w:rsidR="004C28CB" w:rsidRDefault="004C28CB">
      <w:pPr>
        <w:pStyle w:val="Heading1"/>
        <w:jc w:val="center"/>
        <w:rPr>
          <w:rFonts w:ascii="Arial" w:eastAsia="Arial" w:hAnsi="Arial" w:cs="Arial"/>
          <w:color w:val="365F91"/>
          <w:sz w:val="26"/>
          <w:szCs w:val="26"/>
        </w:rPr>
      </w:pPr>
    </w:p>
    <w:p w14:paraId="4ECD0C93" w14:textId="77777777" w:rsidR="00846C31" w:rsidRDefault="00846C31" w:rsidP="00846C31">
      <w:pPr>
        <w:rPr>
          <w:rFonts w:eastAsia="Arial"/>
        </w:rPr>
      </w:pPr>
    </w:p>
    <w:p w14:paraId="2B685046" w14:textId="77777777" w:rsidR="00846C31" w:rsidRDefault="00846C31" w:rsidP="00846C31">
      <w:pPr>
        <w:rPr>
          <w:rFonts w:eastAsia="Arial"/>
        </w:rPr>
      </w:pPr>
    </w:p>
    <w:p w14:paraId="5BDC6458" w14:textId="77777777" w:rsidR="00EA6818" w:rsidRDefault="00EA6818" w:rsidP="00846C31">
      <w:pPr>
        <w:rPr>
          <w:rFonts w:eastAsia="Arial"/>
        </w:rPr>
      </w:pPr>
    </w:p>
    <w:p w14:paraId="310278C8" w14:textId="77777777" w:rsidR="00846C31" w:rsidRDefault="00846C31" w:rsidP="00846C31">
      <w:pPr>
        <w:rPr>
          <w:rFonts w:eastAsia="Arial"/>
        </w:rPr>
      </w:pPr>
    </w:p>
    <w:p w14:paraId="46E07150" w14:textId="77777777" w:rsidR="00881786" w:rsidRDefault="00881786" w:rsidP="00846C31">
      <w:pPr>
        <w:rPr>
          <w:rFonts w:eastAsia="Arial"/>
        </w:rPr>
      </w:pPr>
    </w:p>
    <w:p w14:paraId="2B67F00B" w14:textId="77777777" w:rsidR="00846C31" w:rsidRDefault="00846C31" w:rsidP="00846C31">
      <w:pPr>
        <w:rPr>
          <w:rFonts w:eastAsia="Arial"/>
        </w:rPr>
      </w:pPr>
    </w:p>
    <w:p w14:paraId="4D7091A3" w14:textId="77777777" w:rsidR="00846C31" w:rsidRPr="00846C31" w:rsidRDefault="00846C31" w:rsidP="00846C31">
      <w:pPr>
        <w:rPr>
          <w:rFonts w:eastAsia="Arial"/>
        </w:rPr>
      </w:pPr>
    </w:p>
    <w:p w14:paraId="72900A88" w14:textId="77777777" w:rsidR="00EA6818" w:rsidRDefault="00EA6818" w:rsidP="00EA6818">
      <w:pPr>
        <w:pStyle w:val="Heading1"/>
        <w:jc w:val="center"/>
      </w:pPr>
      <w:r>
        <w:rPr>
          <w:rFonts w:ascii="Arial" w:eastAsia="Arial" w:hAnsi="Arial" w:cs="Arial"/>
          <w:color w:val="365F91"/>
          <w:sz w:val="26"/>
          <w:szCs w:val="26"/>
        </w:rPr>
        <w:lastRenderedPageBreak/>
        <w:t>School-Wide Positive Behavioral Supports Implementation Readiness Checklist</w:t>
      </w:r>
    </w:p>
    <w:p w14:paraId="1AF0E7F6" w14:textId="77777777" w:rsidR="009C2859" w:rsidRPr="004527B6" w:rsidRDefault="009C2859"/>
    <w:p w14:paraId="26FF9937" w14:textId="77777777" w:rsidR="009C2859" w:rsidRPr="004527B6" w:rsidRDefault="009C2859">
      <w:pPr>
        <w:rPr>
          <w:szCs w:val="22"/>
        </w:rPr>
      </w:pPr>
      <w:r w:rsidRPr="004527B6">
        <w:rPr>
          <w:szCs w:val="22"/>
        </w:rPr>
        <w:t xml:space="preserve">District: </w:t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</w:rPr>
        <w:t xml:space="preserve"> Date: </w:t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</w:rPr>
        <w:t xml:space="preserve"> School </w:t>
      </w:r>
      <w:r w:rsidR="00EA6818">
        <w:rPr>
          <w:szCs w:val="22"/>
        </w:rPr>
        <w:t>SW-PBS</w:t>
      </w:r>
      <w:r w:rsidR="00846C31">
        <w:rPr>
          <w:szCs w:val="22"/>
        </w:rPr>
        <w:t xml:space="preserve"> Contact Person</w:t>
      </w:r>
      <w:r w:rsidRPr="004527B6">
        <w:rPr>
          <w:szCs w:val="22"/>
        </w:rPr>
        <w:t xml:space="preserve">: </w:t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Pr="004527B6">
        <w:rPr>
          <w:szCs w:val="22"/>
          <w:u w:val="single"/>
        </w:rPr>
        <w:tab/>
      </w:r>
      <w:r w:rsidR="00881786">
        <w:rPr>
          <w:szCs w:val="22"/>
          <w:u w:val="single"/>
        </w:rPr>
        <w:t>____________</w:t>
      </w:r>
    </w:p>
    <w:p w14:paraId="36A5AC72" w14:textId="77777777" w:rsidR="009C2859" w:rsidRPr="004527B6" w:rsidRDefault="009C2859">
      <w:pPr>
        <w:rPr>
          <w:szCs w:val="22"/>
          <w:u w:val="single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473"/>
        <w:gridCol w:w="5605"/>
      </w:tblGrid>
      <w:tr w:rsidR="004C28CB" w14:paraId="7E66BCC1" w14:textId="77777777" w:rsidTr="004C28CB">
        <w:trPr>
          <w:trHeight w:val="7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669C" w14:textId="77777777" w:rsidR="004C28CB" w:rsidRDefault="004C28CB" w:rsidP="009C285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Documentation complete?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364D" w14:textId="77777777" w:rsidR="004C28CB" w:rsidRPr="004527B6" w:rsidRDefault="004C28CB" w:rsidP="00881786">
            <w:pPr>
              <w:ind w:left="3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C0A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Items to complete prior to </w:t>
            </w:r>
            <w:r w:rsidR="00EA681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SW-PBS</w:t>
            </w:r>
            <w:r w:rsidRPr="007C0A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 collection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</w:tcPr>
          <w:p w14:paraId="0F061AB1" w14:textId="77777777" w:rsidR="00881786" w:rsidRDefault="00881786" w:rsidP="009C2859">
            <w:pPr>
              <w:ind w:left="3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83AAF5F" w14:textId="77777777" w:rsidR="004C28CB" w:rsidRPr="007C0AEA" w:rsidRDefault="004C28CB" w:rsidP="009C2859">
            <w:pPr>
              <w:ind w:left="3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Next Steps/Action Plan</w:t>
            </w:r>
          </w:p>
        </w:tc>
      </w:tr>
      <w:tr w:rsidR="004C28CB" w:rsidRPr="004527B6" w14:paraId="0BF4850A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3206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D80A" w14:textId="77777777" w:rsidR="004C28CB" w:rsidRPr="004527B6" w:rsidRDefault="004C28CB" w:rsidP="009C2859">
            <w:pPr>
              <w:numPr>
                <w:ilvl w:val="0"/>
                <w:numId w:val="6"/>
              </w:numPr>
            </w:pPr>
            <w:r w:rsidRPr="004527B6">
              <w:rPr>
                <w:szCs w:val="22"/>
              </w:rPr>
              <w:t xml:space="preserve">The school uses an office discipline referral form and problem behavior definitions that are compatible with </w:t>
            </w:r>
            <w:r w:rsidR="00EA6818">
              <w:rPr>
                <w:szCs w:val="22"/>
              </w:rPr>
              <w:t>SW-PBS</w:t>
            </w:r>
            <w:r w:rsidRPr="004527B6">
              <w:rPr>
                <w:szCs w:val="22"/>
              </w:rPr>
              <w:t>.</w:t>
            </w:r>
          </w:p>
          <w:p w14:paraId="026FB288" w14:textId="77777777" w:rsidR="004C28CB" w:rsidRPr="004527B6" w:rsidRDefault="004C28CB" w:rsidP="009C2859">
            <w:pPr>
              <w:ind w:left="360"/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B60B" w14:textId="77777777" w:rsidR="004C28CB" w:rsidRPr="004527B6" w:rsidRDefault="004C28CB" w:rsidP="004C28CB">
            <w:pPr>
              <w:ind w:left="360"/>
              <w:rPr>
                <w:szCs w:val="22"/>
              </w:rPr>
            </w:pPr>
            <w:r w:rsidRPr="004527B6">
              <w:rPr>
                <w:b/>
                <w:bCs/>
                <w:szCs w:val="22"/>
              </w:rPr>
              <w:t xml:space="preserve">Attach a final copy developed during the school-wide </w:t>
            </w:r>
            <w:r w:rsidR="00EA6818">
              <w:rPr>
                <w:b/>
                <w:bCs/>
                <w:szCs w:val="22"/>
              </w:rPr>
              <w:t>SW-PBS</w:t>
            </w:r>
            <w:r>
              <w:rPr>
                <w:b/>
                <w:bCs/>
                <w:szCs w:val="22"/>
              </w:rPr>
              <w:t xml:space="preserve"> </w:t>
            </w:r>
            <w:r w:rsidRPr="004527B6">
              <w:rPr>
                <w:b/>
                <w:bCs/>
                <w:szCs w:val="22"/>
              </w:rPr>
              <w:t>training</w:t>
            </w:r>
            <w:r w:rsidR="00881786">
              <w:rPr>
                <w:b/>
                <w:bCs/>
                <w:szCs w:val="22"/>
              </w:rPr>
              <w:t>.</w:t>
            </w:r>
          </w:p>
        </w:tc>
      </w:tr>
      <w:tr w:rsidR="004C28CB" w:rsidRPr="004527B6" w14:paraId="06D90060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8E39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663" w14:textId="77777777" w:rsidR="004C28CB" w:rsidRPr="004527B6" w:rsidRDefault="004C28CB">
            <w:pPr>
              <w:numPr>
                <w:ilvl w:val="0"/>
                <w:numId w:val="6"/>
              </w:numPr>
            </w:pPr>
            <w:r w:rsidRPr="004527B6">
              <w:rPr>
                <w:szCs w:val="22"/>
              </w:rPr>
              <w:t>The school has a coherent office discipline referral process.</w:t>
            </w:r>
          </w:p>
          <w:p w14:paraId="476ACA19" w14:textId="77777777" w:rsidR="004C28CB" w:rsidRPr="004527B6" w:rsidRDefault="004C28CB" w:rsidP="009C2859">
            <w:pPr>
              <w:ind w:left="360"/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FB85" w14:textId="77777777" w:rsidR="004C28CB" w:rsidRPr="004527B6" w:rsidRDefault="004C28CB" w:rsidP="004C28CB">
            <w:pPr>
              <w:ind w:left="360"/>
              <w:rPr>
                <w:szCs w:val="22"/>
              </w:rPr>
            </w:pPr>
            <w:r w:rsidRPr="004527B6">
              <w:rPr>
                <w:b/>
                <w:bCs/>
                <w:szCs w:val="22"/>
              </w:rPr>
              <w:t xml:space="preserve">Attach a final copy developed during the school-wide </w:t>
            </w:r>
            <w:r w:rsidR="00EA6818">
              <w:rPr>
                <w:b/>
                <w:bCs/>
                <w:szCs w:val="22"/>
              </w:rPr>
              <w:t>SW-PBS</w:t>
            </w:r>
            <w:r>
              <w:rPr>
                <w:b/>
                <w:bCs/>
                <w:szCs w:val="22"/>
              </w:rPr>
              <w:t xml:space="preserve"> </w:t>
            </w:r>
            <w:r w:rsidRPr="004527B6">
              <w:rPr>
                <w:b/>
                <w:bCs/>
                <w:szCs w:val="22"/>
              </w:rPr>
              <w:t>training</w:t>
            </w:r>
            <w:r w:rsidR="00881786">
              <w:rPr>
                <w:b/>
                <w:bCs/>
                <w:szCs w:val="22"/>
              </w:rPr>
              <w:t>.</w:t>
            </w:r>
          </w:p>
        </w:tc>
      </w:tr>
      <w:tr w:rsidR="004C28CB" w:rsidRPr="004527B6" w14:paraId="0A93FE3B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1B4C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03D6" w14:textId="77777777" w:rsidR="004C28CB" w:rsidRPr="00881786" w:rsidRDefault="004C28CB" w:rsidP="00881786">
            <w:pPr>
              <w:numPr>
                <w:ilvl w:val="0"/>
                <w:numId w:val="6"/>
              </w:numPr>
            </w:pPr>
            <w:r w:rsidRPr="004527B6">
              <w:rPr>
                <w:szCs w:val="22"/>
              </w:rPr>
              <w:t>Data entry time is allocated and scheduled to insure office referral data will be current to within a week at all times.</w:t>
            </w:r>
          </w:p>
          <w:p w14:paraId="2523D853" w14:textId="77777777" w:rsidR="004C28CB" w:rsidRPr="004527B6" w:rsidRDefault="004C28CB">
            <w:pPr>
              <w:ind w:left="432" w:hanging="432"/>
              <w:rPr>
                <w:b/>
                <w:bCs/>
                <w:szCs w:val="22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A8BD" w14:textId="77777777" w:rsidR="004C28CB" w:rsidRPr="004527B6" w:rsidRDefault="004C28CB" w:rsidP="004C28CB">
            <w:pPr>
              <w:ind w:left="3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Describe the data entry process</w:t>
            </w:r>
            <w:r w:rsidR="002C48D9">
              <w:rPr>
                <w:b/>
                <w:bCs/>
                <w:szCs w:val="22"/>
              </w:rPr>
              <w:t>.</w:t>
            </w:r>
            <w:bookmarkStart w:id="0" w:name="_GoBack"/>
            <w:bookmarkEnd w:id="0"/>
          </w:p>
          <w:p w14:paraId="780C4A86" w14:textId="77777777" w:rsidR="004C28CB" w:rsidRPr="004527B6" w:rsidRDefault="004C28CB" w:rsidP="004C28CB">
            <w:pPr>
              <w:ind w:left="360"/>
              <w:rPr>
                <w:szCs w:val="22"/>
              </w:rPr>
            </w:pPr>
          </w:p>
        </w:tc>
      </w:tr>
      <w:tr w:rsidR="004C28CB" w:rsidRPr="004527B6" w14:paraId="2E9F965C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C12C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A77A" w14:textId="77777777" w:rsidR="004C28CB" w:rsidRPr="00881786" w:rsidRDefault="004C28CB" w:rsidP="00881786">
            <w:pPr>
              <w:numPr>
                <w:ilvl w:val="0"/>
                <w:numId w:val="6"/>
              </w:numPr>
            </w:pPr>
            <w:r>
              <w:rPr>
                <w:szCs w:val="22"/>
              </w:rPr>
              <w:t>Two or three</w:t>
            </w:r>
            <w:r w:rsidRPr="004527B6">
              <w:rPr>
                <w:szCs w:val="22"/>
              </w:rPr>
              <w:t xml:space="preserve"> people within the school </w:t>
            </w:r>
            <w:proofErr w:type="gramStart"/>
            <w:r w:rsidRPr="004527B6">
              <w:rPr>
                <w:szCs w:val="22"/>
              </w:rPr>
              <w:t xml:space="preserve">are identified to </w:t>
            </w:r>
            <w:r>
              <w:rPr>
                <w:szCs w:val="22"/>
              </w:rPr>
              <w:t>be trained</w:t>
            </w:r>
            <w:proofErr w:type="gramEnd"/>
            <w:r>
              <w:rPr>
                <w:szCs w:val="22"/>
              </w:rPr>
              <w:t xml:space="preserve"> on data collection for </w:t>
            </w:r>
            <w:r w:rsidR="00EA6818">
              <w:rPr>
                <w:szCs w:val="22"/>
              </w:rPr>
              <w:t>SW-PBS</w:t>
            </w:r>
            <w:r w:rsidRPr="004527B6">
              <w:rPr>
                <w:szCs w:val="22"/>
              </w:rPr>
              <w:t>.</w:t>
            </w:r>
          </w:p>
          <w:p w14:paraId="69B4BBC6" w14:textId="77777777" w:rsidR="004C28CB" w:rsidRPr="004527B6" w:rsidRDefault="004C28CB">
            <w:pPr>
              <w:rPr>
                <w:b/>
                <w:bCs/>
                <w:szCs w:val="22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48D92" w14:textId="77777777" w:rsidR="004C28CB" w:rsidRPr="004527B6" w:rsidRDefault="004C28CB" w:rsidP="00881786">
            <w:pPr>
              <w:ind w:left="360"/>
              <w:rPr>
                <w:b/>
                <w:bCs/>
                <w:szCs w:val="22"/>
              </w:rPr>
            </w:pPr>
            <w:r w:rsidRPr="004527B6">
              <w:rPr>
                <w:b/>
                <w:bCs/>
                <w:szCs w:val="22"/>
              </w:rPr>
              <w:t>L</w:t>
            </w:r>
            <w:r>
              <w:rPr>
                <w:b/>
                <w:bCs/>
                <w:szCs w:val="22"/>
              </w:rPr>
              <w:t>ist individuals and their roles</w:t>
            </w:r>
            <w:r w:rsidR="002C48D9">
              <w:rPr>
                <w:b/>
                <w:bCs/>
                <w:szCs w:val="22"/>
              </w:rPr>
              <w:t>.</w:t>
            </w:r>
          </w:p>
          <w:p w14:paraId="3F07F06F" w14:textId="77777777" w:rsidR="004C28CB" w:rsidRDefault="004C28CB" w:rsidP="004C28CB">
            <w:pPr>
              <w:ind w:left="360"/>
              <w:rPr>
                <w:szCs w:val="22"/>
              </w:rPr>
            </w:pPr>
          </w:p>
        </w:tc>
      </w:tr>
      <w:tr w:rsidR="004C28CB" w:rsidRPr="004527B6" w14:paraId="705FF29B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1E90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5DAB" w14:textId="77777777" w:rsidR="004C28CB" w:rsidRPr="004527B6" w:rsidRDefault="004C28CB" w:rsidP="002C48D9">
            <w:pPr>
              <w:numPr>
                <w:ilvl w:val="0"/>
                <w:numId w:val="6"/>
              </w:numPr>
            </w:pPr>
            <w:r w:rsidRPr="004527B6">
              <w:rPr>
                <w:szCs w:val="22"/>
              </w:rPr>
              <w:t xml:space="preserve">The school agrees to on-going training for the </w:t>
            </w:r>
            <w:r w:rsidR="002C48D9">
              <w:rPr>
                <w:szCs w:val="22"/>
              </w:rPr>
              <w:t>T</w:t>
            </w:r>
            <w:r w:rsidRPr="004527B6">
              <w:rPr>
                <w:szCs w:val="22"/>
              </w:rPr>
              <w:t xml:space="preserve">eam receiving </w:t>
            </w:r>
            <w:r w:rsidR="00EA6818">
              <w:rPr>
                <w:szCs w:val="22"/>
              </w:rPr>
              <w:t>SW-PBS</w:t>
            </w:r>
            <w:r>
              <w:rPr>
                <w:szCs w:val="22"/>
              </w:rPr>
              <w:t xml:space="preserve"> data on uses</w:t>
            </w:r>
            <w:r w:rsidRPr="004527B6">
              <w:rPr>
                <w:szCs w:val="22"/>
              </w:rPr>
              <w:t xml:space="preserve"> for </w:t>
            </w:r>
            <w:proofErr w:type="gramStart"/>
            <w:r w:rsidRPr="004527B6">
              <w:rPr>
                <w:szCs w:val="22"/>
              </w:rPr>
              <w:t>data-based</w:t>
            </w:r>
            <w:proofErr w:type="gramEnd"/>
            <w:r w:rsidRPr="004527B6">
              <w:rPr>
                <w:szCs w:val="22"/>
              </w:rPr>
              <w:t xml:space="preserve"> decision-making.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3D6B" w14:textId="77777777" w:rsidR="004C28CB" w:rsidRPr="004527B6" w:rsidRDefault="004C28CB" w:rsidP="004C28CB">
            <w:pPr>
              <w:ind w:left="360"/>
              <w:rPr>
                <w:szCs w:val="22"/>
              </w:rPr>
            </w:pPr>
          </w:p>
        </w:tc>
      </w:tr>
      <w:tr w:rsidR="004C28CB" w:rsidRPr="004527B6" w14:paraId="6AABBAB5" w14:textId="77777777" w:rsidTr="004C28CB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221D" w14:textId="77777777" w:rsidR="004C28CB" w:rsidRPr="007C0AEA" w:rsidRDefault="004C28CB" w:rsidP="009C2859">
            <w:pPr>
              <w:tabs>
                <w:tab w:val="left" w:pos="360"/>
              </w:tabs>
              <w:jc w:val="center"/>
              <w:rPr>
                <w:b/>
              </w:rPr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8B79" w14:textId="77777777" w:rsidR="004C28CB" w:rsidRPr="004527B6" w:rsidRDefault="004C28CB">
            <w:pPr>
              <w:numPr>
                <w:ilvl w:val="0"/>
                <w:numId w:val="6"/>
              </w:numPr>
            </w:pPr>
            <w:r w:rsidRPr="004527B6">
              <w:rPr>
                <w:szCs w:val="22"/>
              </w:rPr>
              <w:t>The school district agre</w:t>
            </w:r>
            <w:r w:rsidR="00846C31">
              <w:rPr>
                <w:szCs w:val="22"/>
              </w:rPr>
              <w:t xml:space="preserve">es to allow the </w:t>
            </w:r>
            <w:r w:rsidR="00EA6818">
              <w:rPr>
                <w:szCs w:val="22"/>
              </w:rPr>
              <w:t>SW-PBS</w:t>
            </w:r>
            <w:r w:rsidR="00846C31">
              <w:rPr>
                <w:szCs w:val="22"/>
              </w:rPr>
              <w:t xml:space="preserve"> External/Internal Coaches </w:t>
            </w:r>
            <w:r w:rsidRPr="004527B6">
              <w:rPr>
                <w:szCs w:val="22"/>
              </w:rPr>
              <w:t>to work with the school personnel on data collection and decision making procedures.</w:t>
            </w:r>
          </w:p>
          <w:p w14:paraId="6F5B9219" w14:textId="77777777" w:rsidR="004C28CB" w:rsidRPr="004527B6" w:rsidRDefault="004C28CB" w:rsidP="004C28CB">
            <w:pPr>
              <w:ind w:left="324" w:right="-72"/>
              <w:rPr>
                <w:b/>
                <w:bCs/>
                <w:szCs w:val="22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ADB6" w14:textId="77777777" w:rsidR="002C48D9" w:rsidRDefault="004C28CB" w:rsidP="004C28CB">
            <w:pPr>
              <w:ind w:left="360" w:right="-72"/>
              <w:rPr>
                <w:b/>
                <w:szCs w:val="20"/>
              </w:rPr>
            </w:pPr>
            <w:r w:rsidRPr="00702211">
              <w:rPr>
                <w:b/>
                <w:szCs w:val="20"/>
              </w:rPr>
              <w:t xml:space="preserve">Identify </w:t>
            </w:r>
            <w:r w:rsidR="00EA6818">
              <w:rPr>
                <w:b/>
                <w:szCs w:val="20"/>
              </w:rPr>
              <w:t>SW-PBS</w:t>
            </w:r>
            <w:r w:rsidRPr="00702211">
              <w:rPr>
                <w:b/>
                <w:szCs w:val="20"/>
              </w:rPr>
              <w:t xml:space="preserve"> External</w:t>
            </w:r>
            <w:r w:rsidR="00846C31">
              <w:rPr>
                <w:b/>
                <w:szCs w:val="20"/>
              </w:rPr>
              <w:t>/Internal</w:t>
            </w:r>
            <w:r w:rsidRPr="00702211">
              <w:rPr>
                <w:b/>
                <w:szCs w:val="20"/>
              </w:rPr>
              <w:t xml:space="preserve"> </w:t>
            </w:r>
            <w:proofErr w:type="gramStart"/>
            <w:r w:rsidRPr="00702211">
              <w:rPr>
                <w:b/>
                <w:szCs w:val="20"/>
              </w:rPr>
              <w:t>Coach(</w:t>
            </w:r>
            <w:proofErr w:type="spellStart"/>
            <w:proofErr w:type="gramEnd"/>
            <w:r w:rsidRPr="00702211">
              <w:rPr>
                <w:b/>
                <w:szCs w:val="20"/>
              </w:rPr>
              <w:t>es</w:t>
            </w:r>
            <w:proofErr w:type="spellEnd"/>
            <w:r w:rsidRPr="00702211">
              <w:rPr>
                <w:b/>
                <w:szCs w:val="20"/>
              </w:rPr>
              <w:t xml:space="preserve">) and title </w:t>
            </w:r>
            <w:r>
              <w:rPr>
                <w:b/>
                <w:szCs w:val="20"/>
              </w:rPr>
              <w:t xml:space="preserve">who will be </w:t>
            </w:r>
            <w:r w:rsidRPr="00702211">
              <w:rPr>
                <w:b/>
                <w:szCs w:val="20"/>
              </w:rPr>
              <w:t xml:space="preserve">supporting </w:t>
            </w:r>
            <w:r>
              <w:rPr>
                <w:b/>
                <w:szCs w:val="20"/>
              </w:rPr>
              <w:t xml:space="preserve">the </w:t>
            </w:r>
            <w:r w:rsidR="00EA6818">
              <w:rPr>
                <w:b/>
                <w:szCs w:val="20"/>
              </w:rPr>
              <w:t>SW-PBS</w:t>
            </w:r>
            <w:r>
              <w:rPr>
                <w:b/>
                <w:szCs w:val="20"/>
              </w:rPr>
              <w:t xml:space="preserve"> </w:t>
            </w:r>
          </w:p>
          <w:p w14:paraId="6014F6DB" w14:textId="77777777" w:rsidR="004C28CB" w:rsidRPr="00702211" w:rsidRDefault="004C28CB" w:rsidP="004C28CB">
            <w:pPr>
              <w:ind w:left="360" w:right="-72"/>
              <w:rPr>
                <w:b/>
              </w:rPr>
            </w:pPr>
            <w:r>
              <w:rPr>
                <w:b/>
                <w:szCs w:val="20"/>
              </w:rPr>
              <w:t>Tier I</w:t>
            </w:r>
            <w:r w:rsidRPr="00702211">
              <w:rPr>
                <w:b/>
                <w:szCs w:val="20"/>
              </w:rPr>
              <w:t xml:space="preserve"> team</w:t>
            </w:r>
            <w:r w:rsidR="002C48D9">
              <w:rPr>
                <w:b/>
                <w:szCs w:val="20"/>
              </w:rPr>
              <w:t>.</w:t>
            </w:r>
          </w:p>
          <w:p w14:paraId="1F4F244D" w14:textId="77777777" w:rsidR="004C28CB" w:rsidRDefault="004C28CB" w:rsidP="00846C31">
            <w:pPr>
              <w:ind w:left="324" w:right="-72"/>
            </w:pPr>
          </w:p>
          <w:p w14:paraId="3A30514D" w14:textId="77777777" w:rsidR="004C28CB" w:rsidRPr="004527B6" w:rsidRDefault="004C28CB" w:rsidP="004C28CB">
            <w:pPr>
              <w:ind w:left="360"/>
              <w:rPr>
                <w:szCs w:val="22"/>
              </w:rPr>
            </w:pPr>
          </w:p>
        </w:tc>
      </w:tr>
    </w:tbl>
    <w:p w14:paraId="59269362" w14:textId="77777777" w:rsidR="009C2859" w:rsidRDefault="009C2859"/>
    <w:sectPr w:rsidR="009C2859" w:rsidSect="00804C6B">
      <w:footerReference w:type="default" r:id="rId8"/>
      <w:pgSz w:w="15840" w:h="12240" w:orient="landscape"/>
      <w:pgMar w:top="1080" w:right="1080" w:bottom="1080" w:left="1080" w:header="706" w:footer="706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683A27" w14:textId="77777777" w:rsidR="00881786" w:rsidRDefault="00881786">
      <w:r>
        <w:separator/>
      </w:r>
    </w:p>
  </w:endnote>
  <w:endnote w:type="continuationSeparator" w:id="0">
    <w:p w14:paraId="5AA629FE" w14:textId="77777777" w:rsidR="00881786" w:rsidRDefault="008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FCD1" w14:textId="77777777" w:rsidR="00881786" w:rsidRPr="007E4B2F" w:rsidRDefault="00881786" w:rsidP="009C2859">
    <w:pPr>
      <w:jc w:val="center"/>
      <w:rPr>
        <w:sz w:val="22"/>
      </w:rPr>
    </w:pPr>
    <w:proofErr w:type="gramStart"/>
    <w:r w:rsidRPr="007E4B2F">
      <w:rPr>
        <w:sz w:val="22"/>
        <w:szCs w:val="20"/>
      </w:rPr>
      <w:t>modified</w:t>
    </w:r>
    <w:proofErr w:type="gramEnd"/>
    <w:r w:rsidRPr="007E4B2F">
      <w:rPr>
        <w:sz w:val="22"/>
        <w:szCs w:val="20"/>
      </w:rPr>
      <w:t xml:space="preserve"> from the School-Wide </w:t>
    </w:r>
    <w:r>
      <w:rPr>
        <w:sz w:val="22"/>
        <w:szCs w:val="20"/>
      </w:rPr>
      <w:t>SW-PBS</w:t>
    </w:r>
    <w:r w:rsidRPr="007E4B2F">
      <w:rPr>
        <w:sz w:val="22"/>
        <w:szCs w:val="20"/>
      </w:rPr>
      <w:t xml:space="preserve"> Readiness Checklist at Florida’s </w:t>
    </w:r>
    <w:r>
      <w:rPr>
        <w:sz w:val="22"/>
        <w:szCs w:val="20"/>
      </w:rPr>
      <w:t>SW-PBS</w:t>
    </w:r>
    <w:r w:rsidRPr="007E4B2F">
      <w:rPr>
        <w:sz w:val="22"/>
        <w:szCs w:val="20"/>
      </w:rPr>
      <w:t xml:space="preserve"> Project and Missouri’s SW-PBS, page </w:t>
    </w:r>
    <w:r w:rsidRPr="007E4B2F">
      <w:rPr>
        <w:sz w:val="22"/>
      </w:rPr>
      <w:fldChar w:fldCharType="begin"/>
    </w:r>
    <w:r w:rsidRPr="007E4B2F">
      <w:rPr>
        <w:sz w:val="22"/>
      </w:rPr>
      <w:instrText>PAGE</w:instrText>
    </w:r>
    <w:r w:rsidRPr="007E4B2F">
      <w:rPr>
        <w:sz w:val="22"/>
      </w:rPr>
      <w:fldChar w:fldCharType="separate"/>
    </w:r>
    <w:r w:rsidR="002C48D9">
      <w:rPr>
        <w:noProof/>
        <w:sz w:val="22"/>
      </w:rPr>
      <w:t>3</w:t>
    </w:r>
    <w:r w:rsidRPr="007E4B2F">
      <w:rPr>
        <w:sz w:val="22"/>
      </w:rPr>
      <w:fldChar w:fldCharType="end"/>
    </w:r>
    <w:r w:rsidRPr="007E4B2F">
      <w:rPr>
        <w:sz w:val="22"/>
        <w:szCs w:val="20"/>
      </w:rPr>
      <w:t xml:space="preserve"> of </w:t>
    </w:r>
    <w:r w:rsidRPr="007E4B2F">
      <w:rPr>
        <w:sz w:val="22"/>
      </w:rPr>
      <w:fldChar w:fldCharType="begin"/>
    </w:r>
    <w:r w:rsidRPr="007E4B2F">
      <w:rPr>
        <w:sz w:val="22"/>
      </w:rPr>
      <w:instrText>NUMPAGES</w:instrText>
    </w:r>
    <w:r w:rsidRPr="007E4B2F">
      <w:rPr>
        <w:sz w:val="22"/>
      </w:rPr>
      <w:fldChar w:fldCharType="separate"/>
    </w:r>
    <w:r w:rsidR="002C48D9">
      <w:rPr>
        <w:noProof/>
        <w:sz w:val="22"/>
      </w:rPr>
      <w:t>3</w:t>
    </w:r>
    <w:r w:rsidRPr="007E4B2F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2A63D9" w14:textId="77777777" w:rsidR="00881786" w:rsidRDefault="00881786">
      <w:r>
        <w:separator/>
      </w:r>
    </w:p>
  </w:footnote>
  <w:footnote w:type="continuationSeparator" w:id="0">
    <w:p w14:paraId="1B4DEC2B" w14:textId="77777777" w:rsidR="00881786" w:rsidRDefault="0088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5486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Georg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Georg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Georg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2DC08740"/>
    <w:lvl w:ilvl="0" w:tplc="71B828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12C67696"/>
    <w:multiLevelType w:val="hybridMultilevel"/>
    <w:tmpl w:val="59187B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B36C1"/>
    <w:multiLevelType w:val="hybridMultilevel"/>
    <w:tmpl w:val="9A22A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6D8B"/>
    <w:multiLevelType w:val="hybridMultilevel"/>
    <w:tmpl w:val="826A9DD2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EC17CC9"/>
    <w:multiLevelType w:val="hybridMultilevel"/>
    <w:tmpl w:val="EEB09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33E1E"/>
    <w:multiLevelType w:val="multilevel"/>
    <w:tmpl w:val="C65C6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2BD542E5"/>
    <w:multiLevelType w:val="hybridMultilevel"/>
    <w:tmpl w:val="FB8023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4281"/>
    <w:multiLevelType w:val="hybridMultilevel"/>
    <w:tmpl w:val="483A5B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A5349"/>
    <w:multiLevelType w:val="hybridMultilevel"/>
    <w:tmpl w:val="D07EFED2"/>
    <w:lvl w:ilvl="0" w:tplc="71B828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47704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5C0D3B52"/>
    <w:multiLevelType w:val="hybridMultilevel"/>
    <w:tmpl w:val="FA66AB56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26487D"/>
    <w:rsid w:val="002C48D9"/>
    <w:rsid w:val="00485692"/>
    <w:rsid w:val="004C28CB"/>
    <w:rsid w:val="00804C6B"/>
    <w:rsid w:val="00846C31"/>
    <w:rsid w:val="00881786"/>
    <w:rsid w:val="009C2859"/>
    <w:rsid w:val="00D138B0"/>
    <w:rsid w:val="00EA68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EC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semiHidden="1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B96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ind w:right="-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ind w:left="252" w:right="-72" w:hanging="252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tabs>
        <w:tab w:val="right" w:pos="5086"/>
      </w:tabs>
      <w:ind w:left="432" w:hanging="432"/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7C0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AEA"/>
    <w:rPr>
      <w:rFonts w:ascii="Lucida Grande" w:hAnsi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D0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0C5A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D0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0C5A"/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6818"/>
    <w:rPr>
      <w:b/>
      <w:bCs/>
      <w:color w:val="000000"/>
      <w:sz w:val="32"/>
      <w:szCs w:val="32"/>
    </w:rPr>
  </w:style>
  <w:style w:type="character" w:styleId="Emphasis">
    <w:name w:val="Emphasis"/>
    <w:basedOn w:val="DefaultParagraphFont"/>
    <w:qFormat/>
    <w:rsid w:val="00804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Lori Roth</cp:lastModifiedBy>
  <cp:revision>10</cp:revision>
  <cp:lastPrinted>1601-01-01T00:00:00Z</cp:lastPrinted>
  <dcterms:created xsi:type="dcterms:W3CDTF">2012-03-05T19:33:00Z</dcterms:created>
  <dcterms:modified xsi:type="dcterms:W3CDTF">2012-06-06T21:23:00Z</dcterms:modified>
</cp:coreProperties>
</file>